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 xml:space="preserve">дитячого ігрового майданчика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6F544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772FD">
        <w:rPr>
          <w:rFonts w:ascii="Times New Roman" w:eastAsia="Times New Roman" w:hAnsi="Times New Roman"/>
          <w:sz w:val="28"/>
          <w:szCs w:val="28"/>
          <w:lang w:eastAsia="ru-RU"/>
        </w:rPr>
        <w:t>52 комбінованого типу</w:t>
      </w:r>
      <w:r w:rsidR="00454B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F5445">
        <w:rPr>
          <w:rFonts w:ascii="Times New Roman" w:eastAsia="Times New Roman" w:hAnsi="Times New Roman"/>
          <w:sz w:val="28"/>
          <w:szCs w:val="28"/>
          <w:lang w:eastAsia="ru-RU"/>
        </w:rPr>
        <w:t>096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D57C5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проспект </w:t>
      </w:r>
      <w:r w:rsidR="006F5445">
        <w:rPr>
          <w:rFonts w:ascii="Times New Roman" w:eastAsia="Times New Roman" w:hAnsi="Times New Roman"/>
          <w:sz w:val="28"/>
          <w:szCs w:val="28"/>
          <w:lang w:eastAsia="ru-RU"/>
        </w:rPr>
        <w:t>Героїв Сталін</w:t>
      </w:r>
      <w:r w:rsidR="001E246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bookmarkStart w:id="1" w:name="_GoBack"/>
      <w:bookmarkEnd w:id="1"/>
      <w:r w:rsidR="006F5445">
        <w:rPr>
          <w:rFonts w:ascii="Times New Roman" w:eastAsia="Times New Roman" w:hAnsi="Times New Roman"/>
          <w:sz w:val="28"/>
          <w:szCs w:val="28"/>
          <w:lang w:eastAsia="ru-RU"/>
        </w:rPr>
        <w:t>рада</w:t>
      </w:r>
      <w:r w:rsidR="00A20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F544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72FD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6F5445"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A772FD" w:rsidRPr="00A772FD">
        <w:rPr>
          <w:rFonts w:ascii="Times New Roman" w:eastAsia="Times New Roman" w:hAnsi="Times New Roman"/>
          <w:sz w:val="28"/>
          <w:szCs w:val="28"/>
          <w:lang w:eastAsia="ru-RU"/>
        </w:rPr>
        <w:t>UA-2021-04-29-007583-c</w:t>
      </w:r>
      <w:r w:rsidR="00D57C57" w:rsidRPr="00D57C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42D92">
        <w:rPr>
          <w:rFonts w:ascii="Times New Roman" w:hAnsi="Times New Roman"/>
          <w:sz w:val="28"/>
          <w:szCs w:val="28"/>
        </w:rPr>
        <w:t>дитячого ігрового майданчика</w:t>
      </w:r>
      <w:r w:rsidR="00E15764">
        <w:rPr>
          <w:rFonts w:ascii="Times New Roman" w:hAnsi="Times New Roman"/>
          <w:sz w:val="28"/>
          <w:szCs w:val="28"/>
        </w:rPr>
        <w:t xml:space="preserve"> комунального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6F5445">
        <w:rPr>
          <w:rFonts w:ascii="Times New Roman" w:hAnsi="Times New Roman"/>
          <w:sz w:val="28"/>
          <w:szCs w:val="28"/>
        </w:rPr>
        <w:t>3</w:t>
      </w:r>
      <w:r w:rsidR="00A772FD">
        <w:rPr>
          <w:rFonts w:ascii="Times New Roman" w:hAnsi="Times New Roman"/>
          <w:sz w:val="28"/>
          <w:szCs w:val="28"/>
        </w:rPr>
        <w:t>52 комбінованого типу</w:t>
      </w:r>
      <w:r w:rsidR="00454BD7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A772FD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A772FD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</w:t>
      </w:r>
      <w:r w:rsidR="00A772FD">
        <w:rPr>
          <w:rFonts w:ascii="Times New Roman" w:hAnsi="Times New Roman"/>
          <w:sz w:val="28"/>
          <w:szCs w:val="28"/>
        </w:rPr>
        <w:br/>
      </w:r>
      <w:r w:rsidR="008601F8">
        <w:rPr>
          <w:rFonts w:ascii="Times New Roman" w:hAnsi="Times New Roman"/>
          <w:sz w:val="28"/>
          <w:szCs w:val="28"/>
        </w:rPr>
        <w:t>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D57C57">
        <w:rPr>
          <w:rFonts w:ascii="Times New Roman" w:eastAsia="Times New Roman" w:hAnsi="Times New Roman"/>
          <w:sz w:val="28"/>
          <w:szCs w:val="28"/>
          <w:lang w:eastAsia="ru-RU"/>
        </w:rPr>
        <w:t>132 280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7C57">
        <w:rPr>
          <w:rFonts w:ascii="Times New Roman" w:eastAsia="Times New Roman" w:hAnsi="Times New Roman"/>
          <w:sz w:val="28"/>
          <w:szCs w:val="28"/>
          <w:lang w:eastAsia="ru-RU"/>
        </w:rPr>
        <w:t>132 280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246B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D4C9B"/>
    <w:rsid w:val="005412BE"/>
    <w:rsid w:val="005621FD"/>
    <w:rsid w:val="00575E3F"/>
    <w:rsid w:val="00595B53"/>
    <w:rsid w:val="005E4425"/>
    <w:rsid w:val="006065A6"/>
    <w:rsid w:val="006124A8"/>
    <w:rsid w:val="00625246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577F6"/>
    <w:rsid w:val="00772C36"/>
    <w:rsid w:val="007817FA"/>
    <w:rsid w:val="007A1D9A"/>
    <w:rsid w:val="00857F61"/>
    <w:rsid w:val="008601F8"/>
    <w:rsid w:val="008920DD"/>
    <w:rsid w:val="00896952"/>
    <w:rsid w:val="008B26F8"/>
    <w:rsid w:val="008C72F7"/>
    <w:rsid w:val="008F241F"/>
    <w:rsid w:val="00914681"/>
    <w:rsid w:val="0095455E"/>
    <w:rsid w:val="00967420"/>
    <w:rsid w:val="009A09BD"/>
    <w:rsid w:val="009B34A2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44B35"/>
    <w:rsid w:val="00B535BC"/>
    <w:rsid w:val="00B6060F"/>
    <w:rsid w:val="00BC0197"/>
    <w:rsid w:val="00BC6322"/>
    <w:rsid w:val="00BE089F"/>
    <w:rsid w:val="00C50EBF"/>
    <w:rsid w:val="00C819C9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65A7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54</cp:revision>
  <cp:lastPrinted>2021-03-22T13:14:00Z</cp:lastPrinted>
  <dcterms:created xsi:type="dcterms:W3CDTF">2021-03-17T12:08:00Z</dcterms:created>
  <dcterms:modified xsi:type="dcterms:W3CDTF">2021-05-06T10:40:00Z</dcterms:modified>
</cp:coreProperties>
</file>